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0067-01-2024-002288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Гаджимурадова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Гаджимурадова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Гаджимурадовой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Гаджимурадову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9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9rplc-28">
    <w:name w:val="cat-UserDefined grp-9 rplc-28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UserDefinedgrp-29rplc-35">
    <w:name w:val="cat-UserDefined grp-29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